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F490" w14:textId="77777777" w:rsidR="00846ADA" w:rsidRDefault="00846ADA" w:rsidP="00846ADA">
      <w:pPr>
        <w:jc w:val="center"/>
        <w:rPr>
          <w:rFonts w:ascii="Sylfaen" w:hAnsi="Sylfaen" w:cs="Sylfaen"/>
          <w:b/>
          <w:bCs/>
          <w:sz w:val="28"/>
          <w:szCs w:val="28"/>
          <w:lang w:val="ka-GE"/>
        </w:rPr>
      </w:pPr>
      <w:r>
        <w:rPr>
          <w:rFonts w:ascii="Sylfaen" w:hAnsi="Sylfaen" w:cs="Sylfaen"/>
          <w:b/>
          <w:bCs/>
          <w:sz w:val="28"/>
          <w:szCs w:val="28"/>
          <w:lang w:val="ka-GE"/>
        </w:rPr>
        <w:t xml:space="preserve">კონკურსი </w:t>
      </w:r>
      <w:proofErr w:type="spellStart"/>
      <w:r>
        <w:rPr>
          <w:rFonts w:ascii="Sylfaen" w:hAnsi="Sylfaen" w:cs="Sylfaen"/>
          <w:b/>
          <w:bCs/>
          <w:sz w:val="28"/>
          <w:szCs w:val="28"/>
          <w:lang w:val="ka-GE"/>
        </w:rPr>
        <w:t>ჯორჯიან</w:t>
      </w:r>
      <w:proofErr w:type="spellEnd"/>
      <w:r>
        <w:rPr>
          <w:rFonts w:ascii="Sylfaen" w:hAnsi="Sylfaen" w:cs="Sylfaen"/>
          <w:b/>
          <w:bCs/>
          <w:sz w:val="28"/>
          <w:szCs w:val="28"/>
          <w:lang w:val="ka-GE"/>
        </w:rPr>
        <w:t xml:space="preserve"> </w:t>
      </w:r>
      <w:proofErr w:type="spellStart"/>
      <w:r>
        <w:rPr>
          <w:rFonts w:ascii="Sylfaen" w:hAnsi="Sylfaen" w:cs="Sylfaen"/>
          <w:b/>
          <w:bCs/>
          <w:sz w:val="28"/>
          <w:szCs w:val="28"/>
          <w:lang w:val="ka-GE"/>
        </w:rPr>
        <w:t>უოთერ</w:t>
      </w:r>
      <w:proofErr w:type="spellEnd"/>
      <w:r>
        <w:rPr>
          <w:rFonts w:ascii="Sylfaen" w:hAnsi="Sylfaen" w:cs="Sylfaen"/>
          <w:b/>
          <w:bCs/>
          <w:sz w:val="28"/>
          <w:szCs w:val="28"/>
          <w:lang w:val="ka-GE"/>
        </w:rPr>
        <w:t xml:space="preserve"> ენდ </w:t>
      </w:r>
      <w:proofErr w:type="spellStart"/>
      <w:r>
        <w:rPr>
          <w:rFonts w:ascii="Sylfaen" w:hAnsi="Sylfaen" w:cs="Sylfaen"/>
          <w:b/>
          <w:bCs/>
          <w:sz w:val="28"/>
          <w:szCs w:val="28"/>
          <w:lang w:val="ka-GE"/>
        </w:rPr>
        <w:t>ფაუერის</w:t>
      </w:r>
      <w:proofErr w:type="spellEnd"/>
      <w:r>
        <w:rPr>
          <w:rFonts w:ascii="Sylfaen" w:hAnsi="Sylfaen" w:cs="Sylfaen"/>
          <w:b/>
          <w:bCs/>
          <w:sz w:val="28"/>
          <w:szCs w:val="28"/>
          <w:lang w:val="ka-GE"/>
        </w:rPr>
        <w:t xml:space="preserve"> სხვადასხვა ობიექტებზე კაბელის შეცვლის მომსახურების შესყიდვის თაობაზე </w:t>
      </w:r>
    </w:p>
    <w:p w14:paraId="5DA10CD7" w14:textId="23A117EA"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846ADA">
        <w:rPr>
          <w:rFonts w:ascii="Sylfaen" w:hAnsi="Sylfaen" w:cs="Sylfaen"/>
          <w:b/>
          <w:sz w:val="20"/>
          <w:szCs w:val="20"/>
          <w:lang w:val="ka-GE"/>
        </w:rPr>
        <w:t>071</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AC47D6F" w14:textId="77777777" w:rsidR="00846ADA" w:rsidRDefault="00846ADA" w:rsidP="00846ADA">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proofErr w:type="spellStart"/>
      <w:r>
        <w:rPr>
          <w:rFonts w:ascii="Sylfaen" w:hAnsi="Sylfaen" w:cs="Sylfaen"/>
          <w:b/>
          <w:bCs/>
          <w:sz w:val="28"/>
          <w:szCs w:val="28"/>
          <w:lang w:val="ka-GE"/>
        </w:rPr>
        <w:t>ჯორჯიან</w:t>
      </w:r>
      <w:proofErr w:type="spellEnd"/>
      <w:r>
        <w:rPr>
          <w:rFonts w:ascii="Sylfaen" w:hAnsi="Sylfaen" w:cs="Sylfaen"/>
          <w:b/>
          <w:bCs/>
          <w:sz w:val="28"/>
          <w:szCs w:val="28"/>
          <w:lang w:val="ka-GE"/>
        </w:rPr>
        <w:t xml:space="preserve"> </w:t>
      </w:r>
      <w:proofErr w:type="spellStart"/>
      <w:r>
        <w:rPr>
          <w:rFonts w:ascii="Sylfaen" w:hAnsi="Sylfaen" w:cs="Sylfaen"/>
          <w:b/>
          <w:bCs/>
          <w:sz w:val="28"/>
          <w:szCs w:val="28"/>
          <w:lang w:val="ka-GE"/>
        </w:rPr>
        <w:t>უოთერ</w:t>
      </w:r>
      <w:proofErr w:type="spellEnd"/>
      <w:r>
        <w:rPr>
          <w:rFonts w:ascii="Sylfaen" w:hAnsi="Sylfaen" w:cs="Sylfaen"/>
          <w:b/>
          <w:bCs/>
          <w:sz w:val="28"/>
          <w:szCs w:val="28"/>
          <w:lang w:val="ka-GE"/>
        </w:rPr>
        <w:t xml:space="preserve"> ენდ </w:t>
      </w:r>
      <w:proofErr w:type="spellStart"/>
      <w:r>
        <w:rPr>
          <w:rFonts w:ascii="Sylfaen" w:hAnsi="Sylfaen" w:cs="Sylfaen"/>
          <w:b/>
          <w:bCs/>
          <w:sz w:val="28"/>
          <w:szCs w:val="28"/>
          <w:lang w:val="ka-GE"/>
        </w:rPr>
        <w:t>ფაუერის</w:t>
      </w:r>
      <w:proofErr w:type="spellEnd"/>
      <w:r>
        <w:rPr>
          <w:rFonts w:ascii="Sylfaen" w:hAnsi="Sylfaen" w:cs="Sylfaen"/>
          <w:b/>
          <w:bCs/>
          <w:sz w:val="28"/>
          <w:szCs w:val="28"/>
          <w:lang w:val="ka-GE"/>
        </w:rPr>
        <w:t xml:space="preserve"> სხვადასხვა ობიექტებზე კაბელის შეცვლის მომსახურების შესყიდვის თაობაზე </w:t>
      </w:r>
    </w:p>
    <w:p w14:paraId="118BBCF6" w14:textId="51BBBAB4"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846ADA">
        <w:rPr>
          <w:rFonts w:ascii="Sylfaen" w:hAnsi="Sylfaen" w:cs="Sylfaen"/>
          <w:b/>
          <w:sz w:val="20"/>
          <w:szCs w:val="20"/>
          <w:lang w:val="ka-GE"/>
        </w:rPr>
        <w:t>071</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3A74445D"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F0484B">
        <w:rPr>
          <w:rFonts w:ascii="Sylfaen" w:hAnsi="Sylfaen" w:cs="Arial"/>
          <w:b/>
          <w:bCs/>
          <w:sz w:val="20"/>
          <w:szCs w:val="20"/>
          <w:lang w:val="ka-GE"/>
        </w:rPr>
        <w:t xml:space="preserve"> </w:t>
      </w:r>
      <w:proofErr w:type="spellStart"/>
      <w:r w:rsidR="00846ADA" w:rsidRPr="00846ADA">
        <w:rPr>
          <w:rFonts w:ascii="Sylfaen" w:hAnsi="Sylfaen" w:cs="Arial"/>
          <w:b/>
          <w:bCs/>
          <w:sz w:val="20"/>
          <w:szCs w:val="20"/>
          <w:lang w:val="ka-GE"/>
        </w:rPr>
        <w:t>ჯორჯიან</w:t>
      </w:r>
      <w:proofErr w:type="spellEnd"/>
      <w:r w:rsidR="00846ADA" w:rsidRPr="00846ADA">
        <w:rPr>
          <w:rFonts w:ascii="Sylfaen" w:hAnsi="Sylfaen" w:cs="Arial"/>
          <w:b/>
          <w:bCs/>
          <w:sz w:val="20"/>
          <w:szCs w:val="20"/>
          <w:lang w:val="ka-GE"/>
        </w:rPr>
        <w:t xml:space="preserve"> </w:t>
      </w:r>
      <w:proofErr w:type="spellStart"/>
      <w:r w:rsidR="00846ADA" w:rsidRPr="00846ADA">
        <w:rPr>
          <w:rFonts w:ascii="Sylfaen" w:hAnsi="Sylfaen" w:cs="Arial"/>
          <w:b/>
          <w:bCs/>
          <w:sz w:val="20"/>
          <w:szCs w:val="20"/>
          <w:lang w:val="ka-GE"/>
        </w:rPr>
        <w:t>უოთერ</w:t>
      </w:r>
      <w:proofErr w:type="spellEnd"/>
      <w:r w:rsidR="00846ADA" w:rsidRPr="00846ADA">
        <w:rPr>
          <w:rFonts w:ascii="Sylfaen" w:hAnsi="Sylfaen" w:cs="Arial"/>
          <w:b/>
          <w:bCs/>
          <w:sz w:val="20"/>
          <w:szCs w:val="20"/>
          <w:lang w:val="ka-GE"/>
        </w:rPr>
        <w:t xml:space="preserve"> ენდ </w:t>
      </w:r>
      <w:proofErr w:type="spellStart"/>
      <w:r w:rsidR="00846ADA" w:rsidRPr="00846ADA">
        <w:rPr>
          <w:rFonts w:ascii="Sylfaen" w:hAnsi="Sylfaen" w:cs="Arial"/>
          <w:b/>
          <w:bCs/>
          <w:sz w:val="20"/>
          <w:szCs w:val="20"/>
          <w:lang w:val="ka-GE"/>
        </w:rPr>
        <w:t>ფაუერის</w:t>
      </w:r>
      <w:proofErr w:type="spellEnd"/>
      <w:r w:rsidR="00846ADA" w:rsidRPr="00846ADA">
        <w:rPr>
          <w:rFonts w:ascii="Sylfaen" w:hAnsi="Sylfaen" w:cs="Arial"/>
          <w:b/>
          <w:bCs/>
          <w:sz w:val="20"/>
          <w:szCs w:val="20"/>
          <w:lang w:val="ka-GE"/>
        </w:rPr>
        <w:t xml:space="preserve"> სხვადასხვა ობიექტებზე კაბელის შეცვლის მომსახურების </w:t>
      </w:r>
      <w:r w:rsidR="00846ADA">
        <w:rPr>
          <w:rFonts w:ascii="Sylfaen" w:hAnsi="Sylfaen" w:cs="Arial"/>
          <w:b/>
          <w:bCs/>
          <w:sz w:val="20"/>
          <w:szCs w:val="20"/>
          <w:lang w:val="ka-GE"/>
        </w:rPr>
        <w:t xml:space="preserve">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22E622D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46ADA">
        <w:rPr>
          <w:rFonts w:ascii="Sylfaen" w:hAnsi="Sylfaen" w:cs="Sylfaen"/>
          <w:b/>
          <w:sz w:val="20"/>
          <w:szCs w:val="20"/>
          <w:lang w:val="ka-GE"/>
        </w:rPr>
        <w:t>071</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5CD36200"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A522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DBB55F0" w14:textId="10BA2171" w:rsidR="009D778D" w:rsidRPr="00011C3C" w:rsidRDefault="009D778D" w:rsidP="009D778D">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proofErr w:type="spellStart"/>
      <w:r w:rsidR="00846ADA">
        <w:rPr>
          <w:rFonts w:ascii="Sylfaen" w:hAnsi="Sylfaen"/>
          <w:b/>
          <w:sz w:val="20"/>
          <w:szCs w:val="20"/>
          <w:u w:val="single"/>
          <w:lang w:val="ka-GE"/>
        </w:rPr>
        <w:t>ჯორჯიან</w:t>
      </w:r>
      <w:proofErr w:type="spellEnd"/>
      <w:r w:rsidR="00846ADA">
        <w:rPr>
          <w:rFonts w:ascii="Sylfaen" w:hAnsi="Sylfaen"/>
          <w:b/>
          <w:sz w:val="20"/>
          <w:szCs w:val="20"/>
          <w:u w:val="single"/>
          <w:lang w:val="ka-GE"/>
        </w:rPr>
        <w:t xml:space="preserve"> </w:t>
      </w:r>
      <w:proofErr w:type="spellStart"/>
      <w:r w:rsidR="00846ADA">
        <w:rPr>
          <w:rFonts w:ascii="Sylfaen" w:hAnsi="Sylfaen"/>
          <w:b/>
          <w:sz w:val="20"/>
          <w:szCs w:val="20"/>
          <w:u w:val="single"/>
          <w:lang w:val="ka-GE"/>
        </w:rPr>
        <w:t>უოთერ</w:t>
      </w:r>
      <w:proofErr w:type="spellEnd"/>
      <w:r w:rsidR="00846ADA">
        <w:rPr>
          <w:rFonts w:ascii="Sylfaen" w:hAnsi="Sylfaen"/>
          <w:b/>
          <w:sz w:val="20"/>
          <w:szCs w:val="20"/>
          <w:u w:val="single"/>
          <w:lang w:val="ka-GE"/>
        </w:rPr>
        <w:t xml:space="preserve"> ენდ </w:t>
      </w:r>
      <w:proofErr w:type="spellStart"/>
      <w:r w:rsidR="00846ADA">
        <w:rPr>
          <w:rFonts w:ascii="Sylfaen" w:hAnsi="Sylfaen"/>
          <w:b/>
          <w:sz w:val="20"/>
          <w:szCs w:val="20"/>
          <w:u w:val="single"/>
          <w:lang w:val="ka-GE"/>
        </w:rPr>
        <w:t>ფაუერის</w:t>
      </w:r>
      <w:proofErr w:type="spellEnd"/>
      <w:r w:rsidR="00846ADA">
        <w:rPr>
          <w:rFonts w:ascii="Sylfaen" w:hAnsi="Sylfaen"/>
          <w:b/>
          <w:sz w:val="20"/>
          <w:szCs w:val="20"/>
          <w:u w:val="single"/>
          <w:lang w:val="ka-GE"/>
        </w:rPr>
        <w:t xml:space="preserve"> 13 ობიექტზე კაბელის შეცვლა</w:t>
      </w:r>
    </w:p>
    <w:p w14:paraId="4074409A" w14:textId="0E180E3C" w:rsidR="00DB5E94" w:rsidRPr="00BE3811" w:rsidRDefault="00DB5E94" w:rsidP="00F0484B">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3DCC26A"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846ADA">
        <w:rPr>
          <w:rFonts w:ascii="Sylfaen" w:hAnsi="Sylfaen"/>
          <w:b/>
          <w:sz w:val="20"/>
          <w:szCs w:val="20"/>
          <w:lang w:val="ka-GE"/>
        </w:rPr>
        <w:t xml:space="preserve">29 </w:t>
      </w:r>
      <w:r w:rsidR="00BA5222">
        <w:rPr>
          <w:rFonts w:ascii="Sylfaen" w:hAnsi="Sylfaen"/>
          <w:b/>
          <w:sz w:val="20"/>
          <w:szCs w:val="20"/>
          <w:lang w:val="ka-GE"/>
        </w:rPr>
        <w:t xml:space="preserve">აგვისტო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125C27E0" w14:textId="77777777" w:rsidR="00846ADA" w:rsidRPr="00B72B17" w:rsidRDefault="00846ADA" w:rsidP="00846ADA">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747289A0" w14:textId="77777777" w:rsidR="00846ADA" w:rsidRDefault="00846ADA" w:rsidP="00846ADA">
      <w:pPr>
        <w:spacing w:after="0" w:line="240" w:lineRule="auto"/>
        <w:rPr>
          <w:rFonts w:ascii="Sylfaen" w:hAnsi="Sylfaen"/>
          <w:sz w:val="20"/>
          <w:szCs w:val="20"/>
          <w:lang w:val="ka-GE"/>
        </w:rPr>
      </w:pPr>
      <w:r>
        <w:rPr>
          <w:rFonts w:ascii="Sylfaen" w:hAnsi="Sylfaen"/>
          <w:sz w:val="20"/>
          <w:szCs w:val="20"/>
          <w:lang w:val="ka-GE"/>
        </w:rPr>
        <w:t xml:space="preserve">დავით </w:t>
      </w:r>
      <w:proofErr w:type="spellStart"/>
      <w:r>
        <w:rPr>
          <w:rFonts w:ascii="Sylfaen" w:hAnsi="Sylfaen"/>
          <w:sz w:val="20"/>
          <w:szCs w:val="20"/>
          <w:lang w:val="ka-GE"/>
        </w:rPr>
        <w:t>თექთურმანიძე</w:t>
      </w:r>
      <w:proofErr w:type="spellEnd"/>
      <w:r>
        <w:rPr>
          <w:rFonts w:ascii="Sylfaen" w:hAnsi="Sylfaen"/>
          <w:sz w:val="20"/>
          <w:szCs w:val="20"/>
          <w:lang w:val="ka-GE"/>
        </w:rPr>
        <w:t>: 593 585 055</w:t>
      </w:r>
    </w:p>
    <w:p w14:paraId="4F178A83" w14:textId="77777777" w:rsidR="00F0484B" w:rsidRPr="00445502" w:rsidRDefault="00F0484B" w:rsidP="00F0484B">
      <w:pPr>
        <w:spacing w:after="0" w:line="240" w:lineRule="auto"/>
        <w:rPr>
          <w:rFonts w:ascii="Sylfaen" w:hAnsi="Sylfaen"/>
          <w:sz w:val="20"/>
          <w:szCs w:val="20"/>
        </w:rPr>
      </w:pPr>
    </w:p>
    <w:p w14:paraId="5529B388" w14:textId="77777777" w:rsidR="00F0484B" w:rsidRPr="005E5AD8" w:rsidRDefault="00F0484B" w:rsidP="00F0484B">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bookmarkStart w:id="0" w:name="_GoBack"/>
      <w:bookmarkEnd w:id="0"/>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8" w:history="1">
        <w:r w:rsidRPr="001A5240">
          <w:rPr>
            <w:rStyle w:val="Hyperlink"/>
            <w:sz w:val="20"/>
            <w:szCs w:val="20"/>
          </w:rPr>
          <w:t>iptskialadze@gwp.ge</w:t>
        </w:r>
      </w:hyperlink>
      <w:r>
        <w:rPr>
          <w:rFonts w:ascii="Sylfaen" w:hAnsi="Sylfaen"/>
          <w:sz w:val="20"/>
          <w:szCs w:val="20"/>
        </w:rPr>
        <w:t xml:space="preserve"> </w:t>
      </w:r>
    </w:p>
    <w:p w14:paraId="3BD9507B" w14:textId="77777777" w:rsidR="00F0484B"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1AF163FD" w14:textId="77777777" w:rsidR="00F0484B" w:rsidRDefault="00F0484B" w:rsidP="00F0484B">
      <w:pPr>
        <w:spacing w:after="0" w:line="240" w:lineRule="auto"/>
        <w:rPr>
          <w:rFonts w:ascii="Sylfaen" w:hAnsi="Sylfaen"/>
          <w:sz w:val="20"/>
          <w:szCs w:val="20"/>
        </w:rPr>
      </w:pPr>
    </w:p>
    <w:p w14:paraId="3995AA91" w14:textId="77777777" w:rsidR="00F0484B" w:rsidRPr="00FB5EA4" w:rsidRDefault="00F0484B" w:rsidP="00F0484B">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7A3176">
          <w:rPr>
            <w:rStyle w:val="Hyperlink"/>
            <w:sz w:val="20"/>
            <w:szCs w:val="20"/>
          </w:rPr>
          <w:t>gzakalashvili@gwp.ge</w:t>
        </w:r>
      </w:hyperlink>
      <w:r>
        <w:rPr>
          <w:rFonts w:ascii="Sylfaen" w:hAnsi="Sylfaen"/>
          <w:sz w:val="20"/>
          <w:szCs w:val="20"/>
          <w:lang w:val="ka-GE"/>
        </w:rPr>
        <w:t xml:space="preserve"> </w:t>
      </w:r>
    </w:p>
    <w:p w14:paraId="3DBD455B" w14:textId="77777777" w:rsidR="00F0484B" w:rsidRPr="00496EF3"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5361AB" w:rsidRDefault="00282AB3" w:rsidP="00282AB3">
      <w:pPr>
        <w:pStyle w:val="ListParagraph"/>
        <w:numPr>
          <w:ilvl w:val="1"/>
          <w:numId w:val="5"/>
        </w:numPr>
        <w:spacing w:after="0" w:line="360" w:lineRule="auto"/>
        <w:jc w:val="both"/>
        <w:rPr>
          <w:rFonts w:ascii="Sylfaen" w:hAnsi="Sylfaen"/>
          <w:b/>
          <w:color w:val="FF0000"/>
          <w:sz w:val="20"/>
          <w:szCs w:val="20"/>
          <w:u w:val="single"/>
          <w:lang w:val="ka-GE"/>
        </w:rPr>
      </w:pPr>
      <w:r w:rsidRPr="005361AB">
        <w:rPr>
          <w:rFonts w:ascii="Sylfaen" w:hAnsi="Sylfaen"/>
          <w:b/>
          <w:color w:val="FF0000"/>
          <w:sz w:val="20"/>
          <w:szCs w:val="20"/>
          <w:u w:val="single"/>
          <w:lang w:val="ka-GE"/>
        </w:rPr>
        <w:t>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9473" w14:textId="77777777" w:rsidR="00997A8B" w:rsidRDefault="00997A8B" w:rsidP="007902EA">
      <w:pPr>
        <w:spacing w:after="0" w:line="240" w:lineRule="auto"/>
      </w:pPr>
      <w:r>
        <w:separator/>
      </w:r>
    </w:p>
  </w:endnote>
  <w:endnote w:type="continuationSeparator" w:id="0">
    <w:p w14:paraId="21449B8C" w14:textId="77777777" w:rsidR="00997A8B" w:rsidRDefault="00997A8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CB35EC0" w:rsidR="004A3BD8" w:rsidRDefault="004A3BD8">
        <w:pPr>
          <w:pStyle w:val="Footer"/>
          <w:jc w:val="right"/>
        </w:pPr>
        <w:r>
          <w:fldChar w:fldCharType="begin"/>
        </w:r>
        <w:r>
          <w:instrText xml:space="preserve"> PAGE   \* MERGEFORMAT </w:instrText>
        </w:r>
        <w:r>
          <w:fldChar w:fldCharType="separate"/>
        </w:r>
        <w:r w:rsidR="00846AD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FCAB" w14:textId="77777777" w:rsidR="00997A8B" w:rsidRDefault="00997A8B" w:rsidP="007902EA">
      <w:pPr>
        <w:spacing w:after="0" w:line="240" w:lineRule="auto"/>
      </w:pPr>
      <w:r>
        <w:separator/>
      </w:r>
    </w:p>
  </w:footnote>
  <w:footnote w:type="continuationSeparator" w:id="0">
    <w:p w14:paraId="1B3CE255" w14:textId="77777777" w:rsidR="00997A8B" w:rsidRDefault="00997A8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BBE9" w14:textId="0F8F68C0" w:rsidR="00F0484B" w:rsidRPr="00846ADA" w:rsidRDefault="004A3BD8" w:rsidP="00846ADA">
    <w:pPr>
      <w:jc w:val="right"/>
      <w:rPr>
        <w:rFonts w:ascii="Sylfaen" w:hAnsi="Sylfaen" w:cs="Sylfaen"/>
        <w:b/>
        <w:bCs/>
        <w:sz w:val="18"/>
        <w:szCs w:val="28"/>
        <w:lang w:val="ka-GE"/>
      </w:rPr>
    </w:pPr>
    <w:r w:rsidRPr="00846ADA">
      <w:rPr>
        <w:noProof/>
        <w:sz w:val="14"/>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46ADA" w:rsidRPr="00846ADA">
      <w:rPr>
        <w:rFonts w:ascii="Sylfaen" w:hAnsi="Sylfaen" w:cs="Sylfaen"/>
        <w:b/>
        <w:bCs/>
        <w:sz w:val="18"/>
        <w:szCs w:val="28"/>
        <w:lang w:val="ka-GE"/>
      </w:rPr>
      <w:t xml:space="preserve">კონკურსი </w:t>
    </w:r>
    <w:proofErr w:type="spellStart"/>
    <w:r w:rsidR="00846ADA" w:rsidRPr="00846ADA">
      <w:rPr>
        <w:rFonts w:ascii="Sylfaen" w:hAnsi="Sylfaen" w:cs="Sylfaen"/>
        <w:b/>
        <w:bCs/>
        <w:sz w:val="18"/>
        <w:szCs w:val="28"/>
        <w:lang w:val="ka-GE"/>
      </w:rPr>
      <w:t>ჯორჯიან</w:t>
    </w:r>
    <w:proofErr w:type="spellEnd"/>
    <w:r w:rsidR="00846ADA" w:rsidRPr="00846ADA">
      <w:rPr>
        <w:rFonts w:ascii="Sylfaen" w:hAnsi="Sylfaen" w:cs="Sylfaen"/>
        <w:b/>
        <w:bCs/>
        <w:sz w:val="18"/>
        <w:szCs w:val="28"/>
        <w:lang w:val="ka-GE"/>
      </w:rPr>
      <w:t xml:space="preserve"> </w:t>
    </w:r>
    <w:proofErr w:type="spellStart"/>
    <w:r w:rsidR="00846ADA" w:rsidRPr="00846ADA">
      <w:rPr>
        <w:rFonts w:ascii="Sylfaen" w:hAnsi="Sylfaen" w:cs="Sylfaen"/>
        <w:b/>
        <w:bCs/>
        <w:sz w:val="18"/>
        <w:szCs w:val="28"/>
        <w:lang w:val="ka-GE"/>
      </w:rPr>
      <w:t>უოთერ</w:t>
    </w:r>
    <w:proofErr w:type="spellEnd"/>
    <w:r w:rsidR="00846ADA" w:rsidRPr="00846ADA">
      <w:rPr>
        <w:rFonts w:ascii="Sylfaen" w:hAnsi="Sylfaen" w:cs="Sylfaen"/>
        <w:b/>
        <w:bCs/>
        <w:sz w:val="18"/>
        <w:szCs w:val="28"/>
        <w:lang w:val="ka-GE"/>
      </w:rPr>
      <w:t xml:space="preserve"> ენდ </w:t>
    </w:r>
    <w:proofErr w:type="spellStart"/>
    <w:r w:rsidR="00846ADA" w:rsidRPr="00846ADA">
      <w:rPr>
        <w:rFonts w:ascii="Sylfaen" w:hAnsi="Sylfaen" w:cs="Sylfaen"/>
        <w:b/>
        <w:bCs/>
        <w:sz w:val="18"/>
        <w:szCs w:val="28"/>
        <w:lang w:val="ka-GE"/>
      </w:rPr>
      <w:t>ფაუერის</w:t>
    </w:r>
    <w:proofErr w:type="spellEnd"/>
    <w:r w:rsidR="00846ADA" w:rsidRPr="00846ADA">
      <w:rPr>
        <w:rFonts w:ascii="Sylfaen" w:hAnsi="Sylfaen" w:cs="Sylfaen"/>
        <w:b/>
        <w:bCs/>
        <w:sz w:val="18"/>
        <w:szCs w:val="28"/>
        <w:lang w:val="ka-GE"/>
      </w:rPr>
      <w:t xml:space="preserve"> სხვადასხვა ობიექტებზე კაბელის შეცვლის მომსახურების შესყიდვის თაობაზე </w:t>
    </w:r>
    <w:r w:rsidR="00F0484B" w:rsidRPr="00F0484B">
      <w:rPr>
        <w:rFonts w:ascii="Sylfaen" w:hAnsi="Sylfaen"/>
        <w:b/>
        <w:bCs/>
        <w:sz w:val="18"/>
        <w:szCs w:val="18"/>
        <w:lang w:val="ka-GE"/>
      </w:rPr>
      <w:t xml:space="preserve"> </w:t>
    </w:r>
  </w:p>
  <w:p w14:paraId="2405FA22" w14:textId="27FCE4F8" w:rsidR="004A3BD8" w:rsidRPr="00D30223" w:rsidRDefault="004A3BD8" w:rsidP="00F0484B">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846ADA">
      <w:rPr>
        <w:rFonts w:ascii="Sylfaen" w:hAnsi="Sylfaen" w:cs="Sylfaen"/>
        <w:b/>
        <w:sz w:val="20"/>
        <w:szCs w:val="20"/>
        <w:lang w:val="ka-GE"/>
      </w:rPr>
      <w:t>071</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C667E"/>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361AB"/>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46ADA"/>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A8B"/>
    <w:rsid w:val="00997CB4"/>
    <w:rsid w:val="009A2F37"/>
    <w:rsid w:val="009A7535"/>
    <w:rsid w:val="009C5EE2"/>
    <w:rsid w:val="009C7B5B"/>
    <w:rsid w:val="009D2F59"/>
    <w:rsid w:val="009D6EEF"/>
    <w:rsid w:val="009D778D"/>
    <w:rsid w:val="009F0B8A"/>
    <w:rsid w:val="009F3DE6"/>
    <w:rsid w:val="009F41E3"/>
    <w:rsid w:val="009F4DC4"/>
    <w:rsid w:val="00A0023E"/>
    <w:rsid w:val="00A035A1"/>
    <w:rsid w:val="00A117DC"/>
    <w:rsid w:val="00A221DF"/>
    <w:rsid w:val="00A225F5"/>
    <w:rsid w:val="00A23B72"/>
    <w:rsid w:val="00A25A14"/>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1582"/>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A5222"/>
    <w:rsid w:val="00BB0F01"/>
    <w:rsid w:val="00BB2044"/>
    <w:rsid w:val="00BB446B"/>
    <w:rsid w:val="00BC364F"/>
    <w:rsid w:val="00BE0965"/>
    <w:rsid w:val="00BE187B"/>
    <w:rsid w:val="00BE3060"/>
    <w:rsid w:val="00BE3811"/>
    <w:rsid w:val="00BF5EFE"/>
    <w:rsid w:val="00C01CD2"/>
    <w:rsid w:val="00C0293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484B"/>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6DE02F82-5CEF-403D-BB46-B7B7E15E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48</cp:revision>
  <cp:lastPrinted>2015-07-27T06:36:00Z</cp:lastPrinted>
  <dcterms:created xsi:type="dcterms:W3CDTF">2017-11-13T09:28:00Z</dcterms:created>
  <dcterms:modified xsi:type="dcterms:W3CDTF">2018-08-20T13:01:00Z</dcterms:modified>
</cp:coreProperties>
</file>